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kolejny więc starali się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usiłowali go schwytać, ale wymknął się im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szukali, jakoby go pojmać; ale uszedł z rąk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go poimać, i wyszedł z ręku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starali się Go pojmać, ale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znowu starali się go pojmać; lecz On uszedł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znowu schwytać, ale On im się wymknął.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kolejny usiłowano Go uwięzić, lecz On uszedł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znowu usiłowali porwać Go siłą, lecz On uszedł ich rękom.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Znowu usiłowali Jezusa zatrzymać, ale wymknął im się z rąk.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chcieli Go pochwycić. Ale im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ще раз намагалися схопити його, але він оминув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sposobu go na powrót ująć ściśnięciem, i wyszedł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pragnęli go pojmać; ale uszedł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raz usiłowali Go pochwycić, ale wymknął im się z 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próbowali go pochwycić, ale uszedł z zasięgu 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 jeszcze chcieli Go aresztować, ale Jezus wymknął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2024-05-20T05:12:45Z</dcterms:modified>
</cp:coreProperties>
</file>