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62"/>
        <w:gridCol w:w="3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w 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uwierzyli w niego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ich tam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wszytko, cokolwiek Jan o tym opowiedział, prawda była. I wiele ich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tam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tam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хто там повірив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wieloliczni wtwierdzili jako do rzeczywistości do 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obecnych tam składało w Nim swą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 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2024-05-20T03:15:37Z</dcterms:modified>
</cp:coreProperties>
</file>