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5614"/>
        <w:gridCol w:w="2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2024-05-20T03:15:41Z</dcterms:modified>
</cp:coreProperties>
</file>