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1"/>
        <w:gridCol w:w="4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nich ponownie: Ręczę i zapewniam: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 do nich: Zaprawdę, zaprawdę powiadam wam: Ja jestem drzwiami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zasię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zasię Jezus: Zaprawdę, zaprawdę wam powiadam,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Powtórnie więc powiedział do nich Jezus: Zaprawdę, zaprawdę, powiadam wam: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ponownie oznajmił: Zapewniam, zapewniam was,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więc ponownie mówić: „Uroczyście zapewniam was: To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znowu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tą bramą owiec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zasię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iżem ja jest drzwiami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znowu: - Zaprawdę, zaprawdę powiadam wam: Ja jestem bramą do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знову сказав [їм]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я - двері для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na powrót Iesus: Istotne istotnego powiadam wam że ja jakościowo jestem te drzwi tych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znów im powiedział: Zaprawdę, zaprawdę powiadam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jeszcze raz: "Tak jest! Mówię wam, że ja jestem bramą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znowu rzekł: ”Zaprawdę, zaprawdę wam mówię: Ja jestem drzwiami dla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—Zapewniam was: To Ja jestem bramą owczarni.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2024-05-20T03:15:02Z</dcterms:modified>
</cp:coreProperties>
</file>