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85"/>
        <w:gridCol w:w="33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Zaplanowali zaś ― arcykapłani, aby i ― Łazarza uśmiercić,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Zaplanowali zaś arcykapłani aby i Łazarza zabiliby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wspólnie uradzili, by i Łazarza zabić,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Zaplanowali zaś arcykapłani aby i Łazarza zabili,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Zaplanowali zaś arcykapłani aby i Łazarza zabiliby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natomiast postanowili zabić także Łazarza.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naradzali się naczelni kapłani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nad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żeby zabić również Łazarza;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radzili się przedniejsi kapłani, żeby i Łazarza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umyślili przedniejszy kapłani, żeby i Łazarza zabili,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zatem postanowili zabić również Łazarza,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arcykapłani naradzali się, aby i Łazarza zabić,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więc postanowili zabić również Łazarza,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wyżsi kapłani postanowili zabić również Łazarza,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Arcykapłani tymczasem uchwalili, że i Łazarza zabiją,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arcykapłani postanowili zabić również Łazarza,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najwyżsi kapłani postanowili zabić również Łazarza,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Архиєреї змовилися, щоб і Лазаря вбити,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Uradzili sobie zaś prapoczątkowi kapłani aby i Lazarosa zabiliby,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przedniejsi kapłani zdecydowali, aby także Łazarza zabić,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Główni kohanim postanowili wtedy pozbyć się również El'azara,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naczelni kapłani naradzali się, żeby zabić także Łazarza,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najwyżsi kapłani postanowili zabić również Łazarza,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2024-04-28T05:35:31Z</dcterms:modified>
</cp:coreProperties>
</file>