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25"/>
        <w:gridCol w:w="43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Nazajutrz ― tłum wielki ― przyszedłszy na ― święto, usłyszawszy, że przychodzi Jezus do Jerozolimy,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tłum wielki przyszedłszy na święto usłyszawszy że przychodzi Jezus do Jerozolimy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wielki tłum, który przybył na święto,* usłyszał, że Jezus zbliża się do Jerozolimy.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Nazajutrz tłum liczny, przybyły na święto, usłyszawszy, że przychodzi Jezus do Jerozolimy,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tłum wielki przyszedłszy na święto usłyszawszy że przychodzi Jezus do Jerozolimy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ogromny tłum, który przybył na święto, usłyszał, że Jezus idzie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mnóstwo ludzi, którzy przyszli na święto, usłyszawszy, że Jezus idzie do Jerozolimy;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wielki lud, który był przyszedł na święto, usłyszawszy, iż Jezus idzie do Jeruzalemu,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nazajutrz wielka rzesza, która była przyszła na święto, usłyszawszy, że Jezus idzie do Jeruzalem,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wielki tłum, który przybył na święto, usłyszawszy, że Jezus przybywa do Jerozolimy,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liczna rzesza, która przybyła na święto, usłyszawszy, że Jezus idzie do Jerozolimy,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wielki tłum przybył na święto. Gdy usłyszeli, że Jezus zbliża się do Jerozolimy,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wielki tłum, który przybył na święto, dowiedział się, że Jezus zbliża się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nazajutrz wielki tłum, który przyszedł na święto, dowiedział się, że Jezus zbliża się do Jerozolimy,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Następnego dnia tłum pielgrzymów, który przybył na święta, dowiedział się. że Jezus jest w drodze do Jerozolimy.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wielkie tłumy, które przyszły na święta, usłyszawszy, że Jezus przychodzi do Jerozolimy,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Другого дня багато народу, що прийшло на свято, почувши, що Ісус іде до Єрусалима.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 dniem nazajutrz tłum wieloliczny przyszedłszy do święta, usłyszawszy że przyjeżdża Iesus do Hierosolym,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nazajutrz wielki tłum, który przybył na święto, usłyszał, że Jezus idzie do Jerozolimy,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wielki tłum, który przybył na święto, usłyszał, że Jeszua zmierza do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następnego dnia wielki tłum, który przybył na święto, usłyszał, że Jezus przychodzi do Jerozolimy,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wśród tłumów, które przybyły na święto, rozeszła się wieść, że Jezus zbliża się do miasta.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16:16&lt;/x&gt;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2024-04-28T09:46:28Z</dcterms:modified>
</cp:coreProperties>
</file>