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zrozumieli Jego ― uczniowie ― początkowo, ale kiedy uwielbiony został Jezus, wtedy przypomnieli sobie, że to było o Nim napisane i to uczynili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nie rozumieli tego z początku,* lecz gdy Jezus został uwielbiony,** wtedy sobie przypomnieli,*** że to było o Nim napisane i to Mu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nie pojęli jego uczniowie najpierw, ale gdy wsławiony został Jezus, wtedy przypomnieli sobie, że to było o nim napisane i to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2:22&lt;/x&gt;; &lt;x&gt;500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2024-04-28T04:23:48Z</dcterms:modified>
</cp:coreProperties>
</file>