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8"/>
        <w:gridCol w:w="4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Kochający ― duszę jego straci ją, a ― nienawidzący ― duszy jego na ― świecie tym, na życie wieczne ustrzeże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duszę jego straci ją a nienawidzący duszę jego w świecie tym na życie wieczne ustrzeże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swoją duszę, straci ją,* a kto nienawidzi swojej duszy** w tym świecie, uchroni ją dla życia wiecznego.***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Kochający życie* jego gubi je. a nienawidzący życia* jego w świecie tym na życie wieczne ustrzeże je.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duszę jego straci ją a nienawidzący duszę jego w świecie tym na życie wieczne ustrzeże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10:39&lt;/x&gt;; &lt;x&gt;470 16:25&lt;/x&gt;; &lt;x&gt;480 8:35&lt;/x&gt;; &lt;x&gt;490 17:33&lt;/x&gt;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14:26&lt;/x&gt;; &lt;x&gt;500 10:11&lt;/x&gt;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"Dusza"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2024-04-28T04:54:39Z</dcterms:modified>
</cp:coreProperties>
</file>