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by zaznaczyć,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jaką śmiercią miał umrzeć.)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jakową śmiercią miał umrzeć).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oznaczając,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powiedział, by zaznaczyć, jaką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poznać,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zaznaczyć,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powiedział, aby wskazać,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dawał do zrozumienia, jaka śmierć go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Jeśli ziarno pszenicy nie zostanie wrzucone w ziemię i nie umrze, zostanie samo, jeśli zaś umrze, przyniesie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це, зазначуючи,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powiadał oznaczając sygnałem od bogów którą śmiercią przedtem miał planowo obecnie odumierać.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dając znak,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jakiego rodzaju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w tym celu, żeby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podniesieniu, dał im do zrozumienia, w jaki sposób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2024-04-28T18:27:17Z</dcterms:modified>
</cp:coreProperties>
</file>