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8"/>
        <w:gridCol w:w="4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 chociaż]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On znaki uczynił przed nimi,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dokonał przed nimi tak wielu znaków,* nie wierzyli w 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zaś on znaki (choć) (uczynił) przed nimi, nie uwierzyli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na ich oczach dokonał tak wielu znaków, nie 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 tak wiele cudów uczynił wobec nich,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uwierzyli w 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tak wiele cudów uczynił przed nimi, przecię nie uwierzyli weń,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wiele cudów czynił przed nimi, nie uwierzyli weń,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uczynił On wobec nich tak wielkie znaki,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tyle cudów dokonał wobec nich, nie 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uczynił tak wiele znaków wobec nich,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Jezus dokonał tak wielkich znaków wobec nich, nie wierzono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chociaż tyle różnych znaków uczynił przed nimi, nie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dokonał na ich oczach tak wielu cudów, nie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spełniły się słowa proroka Izajasza, który rzekł: ʼPanie, któż uwierzył temu, cośmy usłyszeli, i ramię Pańskie komu się objawiło:ʼ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він зробив перед ними стільки чуд, - не вірили в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tyle to właśnie zaś jego znaki boże uczyniwszego w doistotnym przedzie ich, nie wtwierdzali jako do rzeczywistości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uczynił tak wiele znaków przed nimi, nie uwierzyli względem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dokonał tylu cudów w ich obecności, wciąż nie złożyli w Nim ufności,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dokonał wobec nich tylu znaków,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dokonał na oczach ludzi wielu cudów, nie wszyscy Mu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2024-04-28T06:13:45Z</dcterms:modified>
</cp:coreProperties>
</file>