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5"/>
        <w:gridCol w:w="3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 chociaż]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On znaki uczynił przed nimi,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dokonał przed nimi tak wielu znaków,* nie wierzyli w 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liczne zaś on znaki (choć) (uczynił) przed nimi, nie uwierzyli w 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2024-04-28T04:27:38Z</dcterms:modified>
</cp:coreProperties>
</file>