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27"/>
        <w:gridCol w:w="3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nie mogli wierzyć, gdyż znów powiedział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nie mogli wierzyć że znów powiedział Izajasz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byli w stanie uwierzyć, że znów Izajasz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nie mogli wierzyć, bo znów powiedział Izajasz: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nie mogli wierzyć że znów powiedział Izajasz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2024-04-27T20:06:07Z</dcterms:modified>
</cp:coreProperties>
</file>