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4"/>
        <w:gridCol w:w="4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i z ― przywódców liczni uwierzyli w Niego, ale przez ― Faryzeuszy nie przyznawali się, aby nie poza zgromadzeniem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i z przywódców wielu uwierzyło w Niego ale ze względu na faryzeuszów nie wyznawali aby nie wyłączeni ze zgromadzenia staliby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jednak wielu spośród przywódców uwierzyło w Niego,* ale ze względu na faryzeuszów nie wyznawali (tego), aby nie zostali wyłączeni z synagogi;**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jednak i z przywódców liczni uwierzyli w niego, ale z powodu faryzeuszów nie przyznali się, aby nie (wykluczeni) z synagogi zostali.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i z przywódców wielu uwierzyło w Niego ale ze względu na faryzeuszów nie wyznawali aby nie wyłączeni ze zgromadzenia staliby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7:48&lt;/x&gt;; &lt;x&gt;500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7:13&lt;/x&gt;; &lt;x&gt;500 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2024-04-27T14:57:32Z</dcterms:modified>
</cp:coreProperties>
</file>