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8"/>
        <w:gridCol w:w="52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[jako]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światło na ― świat przyszedłem, aby każdy ― wierzący we Mnie w ― ciemności nie pozostawał.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światło na świat przyszedłem aby każdy wierzący we Mnie w ciemności nie pozostałby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jako światło* przyszedłem na świat, aby nikt, kto wierzy we Mnie, nie pozostał w ciemności.**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Ja, światło, na świat przyszedłem, aby każdy wierzący we mnie w ciemności nie pozostał.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światło na świat przyszedłem aby każdy wierzący we Mnie w ciemności nie pozostałby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przyszedłem na świat jako światło, aby nikt, kto we Mnie wierzy, nie pozostał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światłość, przyszedłem na świat, aby każdy, kto wierzy we mnie, nie pozostał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światłość przyszedłem na świat, aby żaden, kto wierzy w mię, w ciemnościach nie 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światłość, przyszedłem na świat, aby każdy, który wierzy w mię, w ciemności nie mieszkał.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przyszedłem na świat jako światłość, aby nikt, kto we Mnie wierzy, nie pozostawał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jako światłość przyszedłem na świat, aby nie pozostał w ciemności nikt, kto wierzy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światłość, przyszedłem na świat, aby każdy, kto we Mnie wierzy, nie pozostał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przyszedłem na świat jako światłość, aby ten, kto we Mnie wierzy, nie pozostawał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przyszedłem na świat jako światło, aby ktokolwiek uwierzy we mnie, nie przebywał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Przyszedłem na świat jako światło, aby nikt nie pozostał w ciemności, jeśli wierzy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usłyszy moją naukę, a nie będzie jej przestrzegał, to Ja go nie potępię, bo nie przyszedłem, aby świat potępić, lecz aby go zbawić.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- світло, що прийшло у світ, щоб кожний, хто вірить у мене, не перебував у темряві.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jako nieokreślone światło do określonego naturalnego ustroju światowego przyszedłem aby wszystek wtwierdzający jako do rzeczywistości do mnie w określonym zaciemnieniu nie pozostałby.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światło, przyszedłem na świat, aby każdy wierzący względem mnie, nie został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jako światłość na świat, aby każdy, kto pokłada we mnie ufność, nie pozostał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na ten świat jako światło, żeby nikt kto we mnie wierzy, nie pozostawał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na świat jako światło, aby każdy, kto Mi wierzy, nie musiał tkwić w ciemności.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1:4&lt;/x&gt;; &lt;x&gt;500 8:12&lt;/x&gt;; &lt;x&gt;500 9:5&lt;/x&gt;; &lt;x&gt;500 12:36&lt;/x&gt;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3:19&lt;/x&gt;; &lt;x&gt;500 12:35&lt;/x&gt;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2024-04-28T12:51:21Z</dcterms:modified>
</cp:coreProperties>
</file>