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przykazania Moje ustrzeżecie, pozostaniecie w ― miłości Mojej, jak Ja ― Ojca Mego ― przykazania zachowuję i trwam Jemu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trwać będziecie w mojej miłości, jak i Ja zachowałem przykazania mojego Ojca* i trwam w Jego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mych strzec będziecie, pozostaniecie w miłości mej, jako ja przykazań Ojca mego ustrzegłem i pozostaję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14:21&lt;/x&gt;;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2024-05-20T13:42:07Z</dcterms:modified>
</cp:coreProperties>
</file>