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― dzieła nie uczyniłem wśród nich, co nikt inny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uczynił, grzechu nie mieli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Teraz zaś i widzieli i nienawidzą i Mnie i ―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dokonał wśród nich dzieł,* których nikt inny nie dokonał, nie mieliby grzechu,** teraz jednak widzieli (je), a (mimo to) znienawidzili zarówno Mnie, jak i 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dzieł nie uczyniłem wśród nich, których nikt inny (nie) uczynił, grzechu nie mieli(by). Teraz zaś i ujrzeli i znienawidzili i mnie, i 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dzieł nie uczyniłem wśród nich które nikt inny czynił grzechu nie mieli teraz zaś i widzieli i nienawidzą i Mnie i 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10:37&lt;/x&gt;; &lt;x&gt;500 14:11&lt;/x&gt;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2024-05-20T16:40:57Z</dcterms:modified>
</cp:coreProperties>
</file>