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5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wypełniło się ― słowo ― w ― Prawie ich, napisano, że: Znienawidzili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musiało się wypełnić Słowo zapisane w ich Prawie: Znienawidzili Mnie bez powodu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aby wypełniło się słowo, (to) w Prawie ich napisane, że: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musiało wypełnić się Słowo zapisane w ich Prawie: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się wypełniło słowo, które jest napisane w ich Prawie: 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iżby się wypełniło słowo, które jest w zakonie ich napisane: Że mię darmo mieli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się wypełniła mowa, która jest w zakonie ich napisana: Że mię niesłusznie mieli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stało, aby się wypełniło słowo zapisane w ich Prawie: 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Jednakże słowo, które jest w zakonie ich napisane, wypełniło się: Bez przyczyny mnie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stało, aby wypełniło się słowo, napisane w ich Prawie: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słowo zapisane w ich Prawie: Znienawidzono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właśnie tak spełniło się słowo zapisane w ich Prawie: Bez racji mnie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stało się tak, aby się spełniła zapowiedź Pisma: Znienawidzili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wypełniło słowo zapisane w ich Prawie: ʼZnienawidzili Mnie bez powoduʼ.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збулося слово, написане в їхньому законі: зненавиділи мене даремно.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zostałby uczyniony pełnym ten odwzorowany wniosek, ten w Przydzielonym obyczajowym prawie ich pismem odwzorowany że: Znienawidzili mnie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się wypełniło słowo, w ich Prawie napisano: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 to, aby się wypełniły słowa w ich Torze, które mówią: "Znienawidzili mnie bez żadnego powodu".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stało, żeby się spełniło słowo napisane w ich Prawie: ʼZnienawidzili mnie bez powoduʼ.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sprawdziły się słowa zapisane w Piśmie: „Znienawidzili Mnie bez powodu”.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69:5&lt;/x&gt;; &lt;x&gt;230 109:3&lt;/x&gt;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2024-05-20T17:29:37Z</dcterms:modified>
</cp:coreProperties>
</file>