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2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przyszedłby ― Opiekun, którego Ja wyślę wam od ― Ojca, ― Duch ― prawdy ― od ― Ojca wychodzący, ten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Opiekun,* ** którego Ja wam poślę od Ojca, Duch Prawdy,*** który od Ojca wychodzi, ten zaświadczy o Mnie****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przyjdzie pocieszyciel, którego ja poślę wam od Ojca, duch prawdy, który od Ojca wychodzi, ów zaświadczy o 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przyszedłby Opiekun którego Ja poślę wam od Ojca Duch Prawdy który od Ojca wychodzi Ten zaświadczy o 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Opiekun, παράκλητος, l. pomocnik, pocieszyciel, orędownik.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14:16&lt;/x&gt;; &lt;x&gt;500 16:7&lt;/x&gt;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&lt;x&gt;500 16:13&lt;/x&gt;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2024-05-20T14:12:34Z</dcterms:modified>
</cp:coreProperties>
</file>