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2"/>
        <w:gridCol w:w="4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przez ― słowo, które wygłosiłem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ze względu na Słowo które mówiłem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– przez Słowo,* ** które wam przekazałem.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wy czyści jesteście z powodu słowa, które rzekłem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ze względu na Słowo które mówiłem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dzięki Słowu, które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z powodu słów, które do was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wy jesteście czystymi, dla słów, którem do was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jesteście czystymi dla mowy, którąm do was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dzięki słowu, które wypowiedziałem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już czyści dla słowa, które wam głosiłem;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dzięki Słowu, które do was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oczyszczeni dzięki nauce, którą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już jesteście czyści dzięki nauce, którą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was oczyściło już Słowo, które do was wygłosiłem.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oczyszczeni przez naukę, którą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вже чисті через слово, яке я вам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wy oczyszczeni jakościowo jesteście przez ten odwzorowany wniosek który zagadałem wam;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z powodu słowa, które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dzięki słowu, jakie do was powiedziałem, jesteście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dzięki słowu, które do was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oczyszczeni dzięki temu, co wam powiedziałem.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Słowo, διὰ τὸν λόγον, l. przez naukę, dzięki mowom, wypowiedziom (zob. ῥῆμα, w. 7), tj. za sprawą Słowa l. dzięki Słowu – ono zapewnia owocowanie tym, którzy przez wiarę są w Chrystusie.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13:10&lt;/x&gt;; &lt;x&gt;500 17:17&lt;/x&gt;; &lt;x&gt;530 6:11&lt;/x&gt;; &lt;x&gt;560 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2024-05-20T16:37:25Z</dcterms:modified>
</cp:coreProperties>
</file>