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3"/>
        <w:gridCol w:w="3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2024-05-20T14:38:32Z</dcterms:modified>
</cp:coreProperties>
</file>