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zaś, gdyż do ―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sprawiedliwości,* ** gdyż odchodzę do Ojca i już Mnie nie zobaczycie;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sprawiedliwości zaś, bo do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Sprawiedliwość, δικαιοσύνη  (G tak tłum.: </w:t>
      </w:r>
      <w:r>
        <w:rPr>
          <w:rtl/>
        </w:rPr>
        <w:t>צֶדֶק , צְדָקָה</w:t>
      </w:r>
      <w:r>
        <w:rPr>
          <w:rtl w:val="0"/>
        </w:rPr>
        <w:t xml:space="preserve"> , rzadko: </w:t>
      </w:r>
      <w:r>
        <w:rPr>
          <w:rtl/>
        </w:rPr>
        <w:t>חֶסֶד</w:t>
      </w:r>
      <w:r>
        <w:rPr>
          <w:rtl w:val="0"/>
        </w:rPr>
        <w:t>), została przedstawiona jako skutek wiary w Jezusa, a nie posłuszeństwa Prawu (&lt;x&gt;470 12:37&lt;/x&gt;; por. &lt;x&gt;520 10:9-10&lt;/x&gt;), jako Boży dar zbawienia (&lt;x&gt;500 3:16&lt;/x&gt;,&lt;x&gt;500 5:24&lt;/x&gt;; por. &lt;x&gt;520 1:17&lt;/x&gt;; &lt;x&gt;560 2:8-9&lt;/x&gt;) związanego z nowym narodzeniem (&lt;x&gt;500 3:1-16&lt;/x&gt;, por. &lt;x&gt;10 15:6&lt;/x&gt;; &lt;x&gt;630 3:3-5&lt;/x&gt;). Takie postawienie sprawy zostało uwiarygodnione przez zmartwychwstanie i wniebowstąpienie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5:31&lt;/x&gt;; &lt;x&gt;520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2024-04-28T06:12:19Z</dcterms:modified>
</cp:coreProperties>
</file>