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Ów, ― Duch ― prawdy, wprowadzi was w ― prawdę całą, nie bowiem mówić będzie od siebie, ale ile usłyszy mówić będzie, i ― 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Prawdy,* wprowadzi was we wszelką prawdę,** ponieważ nie będzie mówił sam od siebie,*** lecz o czym usłyszy, powie,**** i oznajmi wam to, co ma nadejść.*****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on, duch prawdy, poprowadzi was w prawdzie całej; nie bowiem mówić będzie od siebie, ale ile usłyszy mówić będzie, i przychodzące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On Duch Prawdy wprowadzi was we wszelką prawdę nie bowiem będzie mówić z siebie ale ile- kolwiek usłyszałby będzie mówić i przychodzące 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przyjdzie On, Duch Prawdy, wprowadzi was we wszelką prawdę, ponieważ nie będzie mówił sam od siebie, lecz powie o wszystkim, co usłyszy, i powiadomi was o tym, co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przyjdzie on, Duch prawdy, wprowadzi was we wszelką prawdę. Nie będzie bowiem mówił sam od siebie, ale będzie mówił to, co usłyszy, i oznajmi wam przyszłe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przyjdzie on Duch prawdy, wprowadzi was we wszelką prawdę; bo nie sam od siebie mówić będzie, ale cokolwiek usłyszy, mówić będzie, i przyszłe rzeczy 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przydzie on, Duch prawdy, nauczy was wszelkiej prawdy: bo nie sam od siebie mówić będzie, ale cokolwiek usłyszy, mówić będziecie, i co przyść ma, 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On, Duch Prawdy, doprowadzi was do całej prawdy. Bo nie będzie mówił od siebie, ale powie wszystko, cokolwiek usłyszy, i oznajmi wam rzeczy przyszłe.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przyjdzie On, Duch Prawdy, wprowadzi was we wszelką prawdę, bo nie sam od siebie mówić będzie, lecz cokolwiek usłyszy, mówić będzie, i to, co ma przyjść, 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przyjdzie On, Duch Prawdy, doprowadzi was do całej prawdy. Nie będzie bowiem mówił od siebie, ale będzie mówił, co usłyszy, i objawi wam to,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przyjściu On - Duch Prawdy - poprowadzi was ku pełnej prawdzie. Nie będzie bowiem mówił od siebie, lecz powie to wszystko, co usłyszy. Będzie także nauczał o sprawach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On, Duch prawdy, On was wprowadzi w całą prawdę, bo nie będzie mówił od siebie, lecz co usłyszy, powie. Także rzeczy przyszłe wam ujawni.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Dopiero gdy przyjdzie Duch Prawdy, doprowadzi was do poznania całej prawdy. Nie będzie bowiem mówił w swoim imieniu, lecz powie wam to, co wie od Ojca, przyniesie wam też wieść o rzeczach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On, Duch prawdy przyjdzie, będzie waszym przewodnikiem w drodze do pełnej prawdy. Nie będzie bowiem mówił od siebie, ale powie, co usłyszy, i oznajmi wam to,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прийде він, Дух правди, наставить вас на всяку правду; бо не від себе говоритиме, але що почує, те й говоритиме, і сповістить вам, що має настати.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przyszedłby ów, ten duch starannej pełnej jawnej prawdy, poprowadzi po drodze was w tej prawdzie wszystkiej; nie bowiem będzie gadał od siebie samego, ale te które usłyszy będzie gadał, i te aktualnie przychodzące powracając do źródła będzie przynosił jako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przyjdzie Duch Prawdy, będzie was prowadził w całej prawdzie; bo nie będzie mówił sam od siebie, ale powie to, cokolwiek usłyszy, i oznajmi wam nadchodzące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przyjdzie Duch Prawdy, poprowadzi was do całej prawdy, bo nie będzie mówił sam z siebie, ale powie tylko to, co słyszy. Oznajmi wam też przyszłe wydarzenia.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ten przybędzie – duch prawdy – wprowadzi was w całą prawdę, bo nie będzie mówił sam z siebie, lecz będzie mówił to, co słyszy, i oznajmi wam to, co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Duch prawdy, wprowadzi was w całą prawdę. Nie będzie mówił sam od siebie, lecz przekaże wam to, co usłyszał. Powie wam także o tym, co przyniesie przyszłość.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&lt;x&gt;500 15:26&lt;/x&gt;; &lt;x&gt;690 4:6&lt;/x&gt;; &lt;x&gt;690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25:5&lt;/x&gt;; &lt;x&gt;500 1:14&lt;/x&gt;; &lt;x&gt;500 8:32&lt;/x&gt;; &lt;x&gt;500 14:6&lt;/x&gt;; &lt;x&gt;690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2024-04-27T13:34:17Z</dcterms:modified>
</cp:coreProperties>
</file>