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0"/>
        <w:gridCol w:w="4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Mnie uwielbi, gdyż ze ― Mnie weźmie i 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wsławi gdyż z mojego weźmie i 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uwielbi,* gdyż z mojego weźmie i wam oznajmi.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mnie wsławi, bo z mojego weźmie i 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wsławi gdyż z mojego weźmie i 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uwielbi, gdyż z mego weźmie i wam przekaże.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uwielbi, bo weźmie z mojego i 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mię uwielbi; bo z mego weźmie, a opowie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mię uwielbi: bowiem z mego weźmie, a wam opowie.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otoczy chwałą, ponieważ z mojego weźmie i wam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mnie uwielbi, gdyż z mego weźmie i 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uwielbi, bo z Mojego weźmie i wam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uwielbi, gdyż będzie czerpał z tego, co moje, i będzie wam to głosił.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mnie otoczy chwałą, bo ode mnie weźmie i wam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Ukaże jasność mojej chwały, bo zaczerpnie z tego, co moje i to wam przekaże.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uwielbi, bo weźmie z mojego i 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Він мене прославить, бо від мого одержить - і сповістить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Ów mnie będzie sławił, że z tego mojego będzie brał i powracając do źródła będzie przynosił jako nowinę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wyniesie, bo z mojego weźmie i 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 mnie, bo otrzyma z tego, co moje, i oznajmi wam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otoczy mnie chwałą, ponieważ otrzyma z tego, co moje, i wam to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otoczy Mnie chwałą, bo przekaże wam to, co do Mnie należy.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2024-04-28T08:06:08Z</dcterms:modified>
</cp:coreProperties>
</file>