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synagogą uczynią was, ale przychodzi godzina, że każdy kto uśmierci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 uważał,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służbę pełni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Wyłączać was będą z synagog;* ** nadchodzi nawet godzina, kiedy każdy, kto was zabije,*** będzie uważał, że wyświadcza posługę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Wykluczonymi z synagogi uczynią was. Ale przychodzi godzina, żeby każdy (który zabił) was. uważał, (że) akt kultu (przynosi*) Bogu.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uważałby,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synagog. Nadchodzi nawet godzina, gdy każdy, kto was zabije, będzie przekonany, że przez to służy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synagog; owszem, nadchodzi godzina, że każdy, kto was zabije, będzie sądził,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bóżnic; owszem przyjdzie godzina, że wszelki, który was zabije, będzie mniemał, że Bogu posługę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bóżnic, ale idzie godzina, że wszelki, który was zabija, mniemać będzie, że czyni posługę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synagogi. Ale nadto nadchodzi godzina, w której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synagog, więcej, nadchodzi godzina, gdy każdy, kto was zabije, będzie mniemał, że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synagog. Nadchodzi też godzina, że każdy, kto was zabije, będzie uważał,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 was ze wspólnoty synagogalnej, a nawet nadchodzi godzina, kiedy każdy, kto pozbawi was życia, będzie uważał, że tak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Wyłączą was z synagogi, a nawet przyjdzie czas, że każdy, kto was zabije, będzie uważał, że Bogu cześć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czas, kiedy was będą usuwać ze społeczności wierzących, a ci, którzy pozbawią was życia, będą przekonani, że służą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synagogi, a nawet przyjdzie godzina, kiedy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синаґоґ виженуть вас. Надходить година, що й кожний, хто вбиватиме вас, уважатиме, ніби тим служить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Odłączonych od grupy zbierania razem uczynią was. Ale przychodzi godzina naturalnego okresu czasu, aby wszystek ten który zabił was wyobraziłby sobie służbę za zapłatę przynosić do istoty wiadomemu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was czynili wykluczonymi z miejsc zgromadzeń; ale przychodzi też pora, w której każdy, kto was zabije, będzie uważał, że składa kult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synagog, a nawet przyjdzie czas, kiedy każdy, kto was zabije, będzie myślał, że służy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synagogi. doprawdy, nadchodzi godzina, gdy każdy, kto was zabije, będzie mniemał, że spełnia świętą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was bowiem z synagogi. Co więcej, nadchodzi czas, gdy ludzie chcący was zabić będą przekonani, że ich działanie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wyłączonymi (…) uczynią was, ἀποσυναγώγους ποιήσουσιν ὑμᾶς : ἀποσυνάγωγος to termin ozn. ekskomunikowanych, por. &lt;x&gt;500 9:22&lt;/x&gt;; &lt;x&gt;500 16:2&lt;/x&gt;L.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66:5&lt;/x&gt;; &lt;x&gt;500 9:22&lt;/x&gt;; &lt;x&gt;500 12:42&lt;/x&gt;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24:9&lt;/x&gt;; &lt;x&gt;510 26:9-10&lt;/x&gt;; &lt;x&gt;730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Sprawuje służbę Bożą.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2024-04-27T20:23:14Z</dcterms:modified>
</cp:coreProperties>
</file>