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8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wygłosiłem wam. Przychodzi godzina kiedy już nie w przypowieściach powiem wam, ale otwarcie o ― 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przypowieściach;* nadchodzi godzina, gdy już nie będę do was mówił w przypowieściach, lecz wyraźnie oznajmię wam o 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(rzeczy) w przypowieściach rzekłem wam. Przychodzi godzina, gdy już nie w przypowieściach powiem wam, ale otwarcie co do Ojca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78:2&lt;/x&gt;; &lt;x&gt;330 21:5&lt;/x&gt;; &lt;x&gt;470 13:34&lt;/x&gt;; &lt;x&gt;480 4:33-34&lt;/x&gt;; &lt;x&gt;500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2024-04-28T02:18:50Z</dcterms:modified>
</cp:coreProperties>
</file>