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potrzeby masz, aby ktoś Cię pytał. W 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wiemy,* że wiesz wszystko** i nie potrzebujesz, aby Cię ktoś pytał; dlatego wierzymy, że wyszedłeś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wiemy, że wiesz wszystko i nie potrzebę masz, aby ktoś cię pytał. W tym wierzymy, że od Boga wyszedłeś.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mamy pewność, że wiesz wszystko i nie musimy Cię o nic pytać;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potrzebujesz, aby cię ktoś pytał.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wiesz, a nie potrzebujesz, aby cię kto pytał; przez to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wszytko wiesz, a nie potrzebać, żeby cię kto pytał. Dlatego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potrzeba, aby Cię kto pytał. Dlatego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Ty wszystko wiesz i nie potrzebujesz, aby cię ktoś pytał; dlatego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Ty wszystko wiesz i nie potrzeba, aby ktoś Cię pytał.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jest Ci znane i nie potrzebujesz, aby ktoś Cię pytał. Dlatego wierzymy, że przyszedłeś od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widzimy, że Ty wiesz wszystko i nie ma potrzeby, aby Cię ktoś pytał. Dlatego wierzymy, że wyszedłeś od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Jesteśmy więc pewni, że ty wiesz wszystko i nikt cię żadnym pytaniem nie zaskoczy. Dlatego wierzymy, że przyszedłeś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trzeba, żeby ktoś Cię pytał. Dlatego wierzymy, żeś wyszedł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бачимо, що знаєш усе і не потребуєш, аби хтось тебе питав. Тому віримо, що ти вийшов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od przeszłości wiemy że od przeszłości wiesz wszystkie sprawy i nie potrzebę masz aby ktoś cię wzywałby do uwyraźnienia się; w tym właśnie wtwierdzamy do rzeczywistości że od nieokreślonego boga wyjechałeś.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masz interesu, aby cię ktoś pytał; przy 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że nie potrzebujesz, aby ludzie zadawali Ci pytania za pomocą słów. To sprawia, że wierzymy, iż przyszedłeś od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potrzebujesz, by cię ktoś pytał. Na tej podstawie wierzymy, że wyszedłeś od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—Nareszcie rozumiemy, że wszystko wiesz i nie potrzebujesz, aby ktokolwiek zadawał Ci pytania. Wierzymy, że przyszedłeś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&lt;x&gt;480 15:39&lt;/x&gt;; &lt;x&gt;500 1:49&lt;/x&gt;; &lt;x&gt;500 4:42&lt;/x&gt;; &lt;x&gt;500 11:27&lt;/x&gt;; &lt;x&gt;500 20:28&lt;/x&gt;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2:24-25&lt;/x&gt;; &lt;x&gt;500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2024-04-28T10:48:47Z</dcterms:modified>
</cp:coreProperties>
</file>