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1"/>
        <w:gridCol w:w="4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godzina i przyszła,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zostali rozproszeni każdy do ― swoich, i Mnie samego zostawiliście. A nie jestem sam, gdyż ― Ojciec ze Mną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godzina i teraz nadeszła aby zostalibyście rozproszeni każdy do swoich i Mnie samego zostawilibyście a nie jestem sam gdyż Ojciec ze Mną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nadchodzi godzina, a nawet nadeszła, że się rozproszycie,* każdy do swego, i Mnie pozostawicie samego;** ale nie jestem sam, gdyż jest ze Mną Ojciec.***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przychodzi godzina i nadeszła, aby rozproszyliście się każdy do swoich i mnie samego zostawiliście. A nie jestem sam, bo Ojciec ze mną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godzina i teraz nadeszła aby zostalibyście rozproszeni każdy do swoich i Mnie samego zostawilibyście a nie jestem sam gdyż Ojciec ze Mną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13:7&lt;/x&gt;; &lt;x&gt;470 26:31&lt;/x&gt;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26:56&lt;/x&gt;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8:16&lt;/x&gt;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2024-04-28T12:11:50Z</dcterms:modified>
</cp:coreProperties>
</file>