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wygłosiłem wam, aby kiedy przyjdzie ― godzina ich, pamiętalibyście sobie, że Ja powiedziałem wam. Tych zaś wam od początku nie powiedziałem, gdyż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ta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 o tym, abyście – gdy przyjdzie ich godzina – przypomnieli sobie, że wam o nich powiedziałem. Nie mówiłem wam zaś o tym od początku, ponieważ byłem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rzekłem wam, aby kiedy przyjdzie godzina ich, przypomnieliście sobie (to), że ja powiedziałem wam. Tego zaś wam od początku nie powiedziałem, bo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(ta) godzina pamiętalibyście tych że Ja powiedziałem wam tych zaś wam od początku nie powiedziałem bo z wami byłem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2024-04-28T16:44:58Z</dcterms:modified>
</cp:coreProperties>
</file>