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1"/>
        <w:gridCol w:w="3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Ów przekona ― świat o grzechu i o 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przyjdzie, przekona świat o grzechu, sprawiedliwości i sądzie;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ów przekona* świat co do grzechu, i co do sprawiedliwości, i co do sądu.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Udowodni, wytknie.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2024-04-28T08:52:08Z</dcterms:modified>
</cp:coreProperties>
</file>