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strażnicy. Rozpalili oni ognisko i grzali się przy nim, ponieważ było zimno. Również Piotr stał i grzał się w ich towarzystwie.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było zimno, strażnicy i słudzy, rozpaliwszy ogień, stali i grzali się. 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tedy słudzy i czeladź, uczyniwszy ogień, bo zimno było; i grzali się; był też z nimi 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czeladź i służebnicy u węgla, bo zimno było, i grzali się, a był z nimi i 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zimno, strażnicy i słudzy, rozpaliwszy ognisko, stali przy nim i grzali się. Wśród nich stał także Piotr i grzał się [przy ogniu].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czeladź i służba stali przy roznieconym ognisku i grzali się, bo było zimno; a 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zaś i strażnicy stali i ogrzewali się przy ognisku, które rozpalili, ponieważ było zimno. Piotr stał także z nimi i się ogrzewał.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rozpalonego na dziedzińcu ogniska stali słudzy oraz podwładni najwyższego kapłana i grzali się, bo było chłodno. Także Piotr stanął wśród nich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stali tam różni służący i strażnicy przy rozpalonym przez siebie ognisku, bo zimno było, i grzali się. Piotr też stanął przy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słudzy i strażnicy świątyni rozpalili ognisko, stanęli dokoła i grzali się, bo było zimno. Piotr również stanął wśród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strażnicy, którzy rozpalili ognisko - było bowiem zimno - i grzali się. Piotr też stał z nimi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тут раби й слуги, які запалили багаття, - бо було холодно, - і грілися. Петро також стояв з ними і грівся.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stali zaś niewolnicy i podwładni, kupę drzewnych węgli żarzonych potem uczyniwszy, że chłód był, i grzali się; był zaś i ten Petros wspólnie z nimi potem stanąwszy i obecnie 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 tam słudzy oraz podwładni, którzy zrobili ognisko i się grzali, bo było zimno; był też z nimi stojący i grzejący się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strażnicy rozpalili ognisko, bo było zimno, i stali naokoło, grzejąc się. Kefa dołączył do nich i stał tam, również się grzejąc.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urzędnicy stali dookoła, rozłożywszy ognisko z węgla drzewnego, ponieważ było zimno, i grzali się. Także Piotr stanął z nimi i się grzał.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zimno, więc słudzy oraz strażnicy rozpalili ognisko i grzali się przy nim. Wśród nich stał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2024-05-04T01:42:59Z</dcterms:modified>
</cp:coreProperties>
</file>