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6"/>
        <w:gridCol w:w="3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― słowo, które powiedział, że Których dałeś Mi, nie zgubiłam z nich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powiedział: Nie utraciłem żadnego z tych, których Mi dałeś.*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słowo. które powiedział,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 dałeś mi,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6:39&lt;/x&gt;; &lt;x&gt;500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2024-05-04T01:30:36Z</dcterms:modified>
</cp:coreProperties>
</file>