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2"/>
        <w:gridCol w:w="4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― żołnierze, i ― ― pierwszego połamali ― golenie i ― innemu ― współukrzyżowanemu jemu;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wprawdzie pierwszemu połamali golenie i innemu który został ukrzyżowany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pierwszemu i drugiemu ukrzyżowanemu wraz z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żołnierze i pierwszego połamali golenie i innego, (tego) razem ukrzyżowanego z 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wprawdzie pierwszemu połamali golenie i innemu który został ukrzyżowany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złamali podudzia pierwszemu oraz drugiemu ukrzyżowanemu wraz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pierwszemu i drugiemu, który z nim był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żołnierze, a pierwszemu wprawdzie złamali golenie i drugiemu, który z nim był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żołnierze, a pierwszego złamali golenie i drugiego, który z nim był ukrzyżowan.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tak pierwszemu, jak i drugiemu, którzy z Nim byli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pierwszemu i drugiemu, którzy z nim byli ukrzyżowani;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tym, którzy byli z Nim ukrzyżowani, zarówno pierwszemu, jak i 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pierwszemu, a potem drugiemu, którzy byli z Nim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zatem żołnierze i połamali golenie pierwszemu i drugiemu, którzy byli z Nim ukrzyżowani.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żołnierze i dobili obu skazańców, którzy byli ukrzyżowani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tym, którzy byli z Nim ukrzyżowani - jednemu i 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вояки прийшли і перебили голінки першому й другому, розп'ятому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żołnierze i tego wprawdzie pierwszego odgórnie strzaskali golenie, i tego innego, tego ujętego w pal do razem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przyszli żołnierze i połamali golenie pierwszego oraz drugiego, razem z nim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żołnierze i połamali nogi pierwszemu człowiekowi wiszącemu na palu obok Jeszui, potem nogi drugiego,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zatem żołnierze i połamali nogi tym, którzy zostali z nim zawieszeni na palach – pierwszemu i 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nogi—najpierw jednemu skazańcowi ukrzyżowanemu z Jezusem, potem drugiemu.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2024-05-02T03:05:09Z</dcterms:modified>
</cp:coreProperties>
</file>