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najpierw ― dobre wino układa, i kiedy zostaliby upojeni ― gorsze. Ty ustrzegłeś ― dobre wino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stawia najpierw dobre wino, a gdy sobie podpiją – gorsze; ty zaś dobre wino zachowałeś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Każdy człowiek najpierw dobre wino kładzie, i kiedy staną się pijani, gorsze. Ty ustrzegłeś * dobre wino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2024-05-03T08:52:44Z</dcterms:modified>
</cp:coreProperties>
</file>