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4"/>
        <w:gridCol w:w="4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jej ― Jezus: Co mnie i tobie, kobieto? Jeszcze nie nadeszła ―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co Mnie i tobie kobieto jeszcze nie przychodzi godzina moja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jej: Co Mnie i tobie,* kobieto?** *** Jeszcze nie nadeszła moja godzina.****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[I]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mi i tobie, kobieto? Jeszcze nie nadeszła godzina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co Mnie i tobie kobieto jeszcze nie przychodzi godzina moja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Rozumiem twoje zatroskanie, ale co Mnie do tego, kobieto? Jeszcze nie nadeszła moja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Co ja mam z tobą, kobieto? Jeszcze nie nadeszła moja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mam z tobą, niewiasto? jeszczeć nie przyszła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Jezus: Co mnie i tobie, niewiasto? Jeszcze nie przyszła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[Czyż] to moja lub Twoja sprawa, Niewiasto? Czy jeszcze nie nadeszła godzina moja?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chcesz ode mnie, niewiasto? Jeszcze nie nadeszła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Jezus: Czego chcesz ode Mnie, niewiasto? Jeszcze nie nadeszła Moja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„Kobieto, czy to należy do Mnie lub do ciebie? Jeszcze nie nadeszła moja godzina”.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odrzekł: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„Niewiasto, czy to moja lub twoja sprawa? Mój czas jeszcze nie nadszedł”.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ty masz do mnie niewiasto? jeszcze nie przyszła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mówi: - Czego chcesz ode Mnie, niewiasto? Czyż nie nadeszła moja godzina?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з того мені й тобі, жінко? Ще не настала моя година.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jej Iesus: Co mnie i tobie, kobieto? Jeszcze nie przybywa i jest obecna ta wiadoma godzina naturalnego okresu czasu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Co mnie i tobie, niewiasto? Jeszcze nie nadeszła moja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"Matko, co mnie czy tobie do tego? Mój czas jeszcze nie nadszedł".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 jej: ”Co tobie do mnie, niewiasto? Jeszcze nie nadeszła moja godzina”.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chyba nie jest ani mój, ani twój problem—odpowiedział. —Jeszcze nie przyszła na Mnie pora.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Mnie i tobie, τί ἐμοὶ καὶ σοί, lub: Cóż (my w tej sprawie) mamy z sobą wspólnego, kobieto, hebr. Pod. wyrażenia w SP mają różne znaczenia zależnie od kontekstu, np.: (1) w przypadku osoby niepokojonej: Dlaczego traktujesz mnie w taki sposób? (&lt;x&gt;70 11:12&lt;/x&gt;; &lt;x&gt;110 17:18&lt;/x&gt;; &lt;x&gt;140 35:21&lt;/x&gt;). (2) W przypadku osoby wciąganej w nie swoją sprawę: To twoja sprawa. Co mi do tego? (&lt;x&gt;120 3:13&lt;/x&gt;; &lt;x&gt;350 14:8&lt;/x&gt;).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to zwrot grzecznościowy, choć niezwykły w ustach syna (&lt;x&gt;500 2:4&lt;/x&gt;L.).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19:26&lt;/x&gt;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godzina, ὥρα, może ozn. określony czas (&lt;x&gt;500 2:4&lt;/x&gt;L.).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26:18&lt;/x&gt;; &lt;x&gt;500 7:6&lt;/x&gt;;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2024-05-03T09:22:27Z</dcterms:modified>
</cp:coreProperties>
</file>