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275"/>
        <w:gridCol w:w="5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2024-05-06T23:57:45Z</dcterms:modified>
</cp:coreProperties>
</file>