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1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― wypiłby z ― wody co Ja dam jemu, nie ― będzie pragnął na ― wiek, ale ― woda, co dam mu, stanie się w nim źródłem wody wytryskającej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kolwiek wypiłby z wody którą Ja dam mu nie zaznałby pragnienia na wiek ale woda którą dam mu stanie się w nim źródło wody tryskającej w 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napije się wody, którą Ja mu dam,* nie zazna pragnienia na wieki,** lecz woda, którą Ja mu dam, stanie się w nim źródłem wody tryskającej*** ku życiu wiecznemu.****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zaś wypije z wody. którą ja dam mu, nie będzie pragnął na wiek. ale woda, którą dam mu, stanie się w nim źródłem wody wytryskującej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Kto- zaś kolwiek wypiłby z wody którą Ja dam mu nie zaznałby pragnienia na wiek ale woda którą dam mu stanie się w nim źródło wody tryskającej w 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17:6&lt;/x&gt;; &lt;x&gt;40 20:8&lt;/x&gt;; &lt;x&gt;290 12:3&lt;/x&gt;; &lt;x&gt;290 58:11&lt;/x&gt;; &lt;x&gt;500 7:37&lt;/x&gt;; &lt;x&gt;530 10:4&lt;/x&gt;; &lt;x&gt;530 12:13&lt;/x&gt;; &lt;x&gt;730 21:6&lt;/x&gt;; &lt;x&gt;730 22:17&lt;/x&gt;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tryskającej, ἁλλομένου, G opisuje tym słowem stan Samsona i Saula napełnionych Duchem (&lt;x&gt;70 14:6&lt;/x&gt;, 19;&lt;x&gt;70 15:14&lt;/x&gt;).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tryskającej życiem wiecznym.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25:46&lt;/x&gt;; &lt;x&gt;500 3:16&lt;/x&gt;; &lt;x&gt;500 5:24&lt;/x&gt;; &lt;x&gt;500 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2024-05-19T21:27:23Z</dcterms:modified>
</cp:coreProperties>
</file>