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Jestem Nim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ten,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Jestem nim Ja,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do ciebie, Ja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wówczas: „To Ja nim jestem, Ja, który mówię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jestem ja, rozmawiający teraz z tobą”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który mówię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To jestem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що говорить з тобою, є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Ja jakościowo jestem, ten gadający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Ja nim jestem; ten, który 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jej: "Jestem nim ja, ten, który z tobą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”Jestem nim ja, który z tobą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—Właśnie z Nim rozmawiasz! To Ja Nim jestem—odpowiedział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2024-05-19T18:29:22Z</dcterms:modified>
</cp:coreProperties>
</file>