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5"/>
        <w:gridCol w:w="3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Ja jestem, ―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Jestem Nim Ja,* który z tobą rozmawiam.**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14:61-62&lt;/x&gt;; &lt;x&gt;500 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2024-05-19T20:29:40Z</dcterms:modified>
</cp:coreProperties>
</file>