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4"/>
        <w:gridCol w:w="50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to przyszli ― uczniowie Jego, i dziwili się, że z kobietą mówił; nikt jednakże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powiedział: Co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[u niej]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szukasz? lub: Czemu mówisz z 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to przyszli uczniowie Jego i zdziwili się że z kobietą mówił żaden jednak powiedział czego szukasz lub dlaczego mówisz z 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Jego uczniowie i dziwili się, że rozmawia z kobietą. Żaden jednak nie powiedział: O co pytasz? Ani: Dlaczego z nią rozmawiasz?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 to przyszli uczniowie jego, i dziwili się, że z kobietą mówił. Nikt jednakże powiedział: Czego szukasz? Lub: Dlaczego mówisz z nią?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to przyszli uczniowie Jego i zdziwili się że z kobietą mówił żaden jednak powiedział czego szukasz lub dlaczego mówisz z 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Jego uczniowie i byli zaskoczeni, że rozmawia z kobietą. Żaden jednak nie powiedział: O co pytasz? ani: Dlaczego z nią rozmawiasz?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wtem przyszli jego uczniowie i dziwili się, że rozmawia z kobietą. Nikt jednak nie powiedział: O co się pytasz? albo: Dlaczego z nią rozmawiasz?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wtem przyszli uczniowie jego, i dziwowali się, iż z niewiastą mówił; wszakże żaden nie rzekł: O co się pytasz, albo co z nią rozmawiasz?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natychmiast przyszli uczniowie jego i dziwowali się, że z niewiastą mówił. Wszakoż żaden nie rzekł: O co pytasz? abo: Co z nią rozmawiasz?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przyszli Jego uczniowie i dziwili się, że rozmawiał z kobietą. Żaden jednak nie powiedział: Czego od niej chcesz? – lub: Czemu z nią rozmawiasz?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właśnie chwili przyszli jego uczniowie i dziwili się, że rozmawiał z niewiastą. Nikt jednak nie rzekł: O co pytasz? Albo: O czym z nią rozmawiasz?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przyszli Jego uczniowie i dziwili się, że rozmawia z kobietą. Nikt jednak nie zapytał: Czego chcesz od niej? lub: Dlaczego z nią rozmawiasz?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wrócili uczniowie i zdziwili się, że rozmawiał z kobietą. Nikt z nich jednak nie zapytał: „Czego od niej chcesz?” lub „O czym z nią rozmawiasz?”.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nadeszli Jego uczniowie i byli zdziwieni, że rozmawia z jakąś kobietą. Żaden jednak nie zapytał: „Czego potrzebujesz?”, albo: „Dlaczego z nią rozmawiasz?”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powrócili jego uczniowie i zdziwili się, że rozmawia z tą kobietą. Jednakże nikt nie zapytał "Czego chcesz od niego?", ani "O czym z nią rozmawiasz?"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chwili nadeszli Jego uczniowie. I dziwili się, że rozmawia z kobietą. Nikt jednak nie zapytał: Czego chcesz (od niej)? albo: Dlaczego z nią rozmawiasz?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тоді надійшли його учні і дивувалися, що розмовляв із жінкою. Одначе ніхто з них не спитав: Чого хочеш?, або: Навіщо говориш з нею?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zależnie na tym właśnie przyszli wiadomi uczniowie jego i dziwili się że wspólnie z jakąś kobietą gadał; nikt wszakże nie rzekł: Co szukasz?, albo: Co gadasz wspólnie z 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to przyszli jego uczniowie i dziwili się, że rozmawiał z kobietą; jednakże nikt nie powiedział: Czego szukasz? Lub: Dlaczego z nią rozmawiasz?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Akurat wtedy przybyli Jego talmidim. Zdumieli się, że rozmawia z jakąś kobietą, mimo to żaden z nich nie powiedział: "Czego chcesz?", albo: "Czemu z nią rozmawiasz?".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Akurat wtedy przybyli jego uczniowie i zaczęli się zdumiewać, że mówi z niewiastą. Oczywiście żaden nie rzekł: ”Czego szukasz?” albo: ”Dlaczego z nią Rozmawiasz?”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momencie nadeszli uczniowie i zdziwili się, że Jezus rozmawia z samarytańską kobietą. Żaden z nich jednak nie zapytał: „Po co z nią rozmawiasz?”.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2024-05-19T17:30:48Z</dcterms:modified>
</cp:coreProperties>
</file>