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4"/>
        <w:gridCol w:w="4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to przyszli ― uczniowie Jego, i dziwili się, że z kobietą mówił; nikt jednakże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powiedział: Co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[u niej]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szukasz? lub: Czemu mówisz z 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to przyszli uczniowie Jego i zdziwili się że z kobietą mówił żaden jednak powiedział czego szukasz lub dlaczego mówisz z 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Jego uczniowie i dziwili się, że rozmawia z kobietą. Żaden jednak nie powiedział: O co pytasz? Ani: Dlaczego z nią rozmawiasz?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 to przyszli uczniowie jego, i dziwili się, że z kobietą mówił. Nikt jednakże powiedział: Czego szukasz? Lub: Dlaczego mówisz z nią?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to przyszli uczniowie Jego i zdziwili się że z kobietą mówił żaden jednak powiedział czego szukasz lub dlaczego mówisz z nią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2024-05-19T17:03:16Z</dcterms:modified>
</cp:coreProperties>
</file>