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8"/>
        <w:gridCol w:w="3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― Judeę i poszedł znów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Judeę* i odszedł znów do Galilei.**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odszedł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powrócił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Judzką ziemię i odszedł zasię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Żydowską ziemię i szedł zasię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opuścił Judeę i odszedł znów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 powrotem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udał się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znowu udał się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 o tym, opuścił Judeę i wrócił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ponownie udał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залишив він Юдею і знову пішов до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od siebie Iudaię i odszedł na powrót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Judeę, i znowu 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J'hudę i znów wyruszył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opuścił Judeę i skierował się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2024-05-19T19:54:05Z</dcterms:modified>
</cp:coreProperties>
</file>