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9"/>
        <w:gridCol w:w="4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Moim pokarmem jest, abym czynił ― wolę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posyłającego Mnie i wypełnił Jego ―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Tego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Moim pokarmem jest to, aby wypełniać wolę Tego,* który Mnie posłał, i dokonać Jego dzieła.**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jest, aby uczyniłem wolę tego, (który posłał) mnie i bym wypełnił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mój pokarm jest aby czyniłbym wolę (Tego) który posłał Mnie i abym wypełnił Jego dzieło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Moim pokarmem jest wypełnienie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powiedział: Moim pokarmem jest wypełniać wolę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Mójci jest pokarm, abym czynił wolę tego, który mię posłał, a dokonał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Mój pokarm jest, abych czynił wolą tego, który mię posłał, abych wykonał sprawę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Moim pokarmem jest wypełnić wolę Tego, który Mnie posłał,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Moim pokarmem jest pełnić wolę tego, który mnie posłał, i 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Moim pokarmem jest wypełnić wolę Tego, który Mnie posłał i wykonać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„Moim pokarmem jest wypełnienie woli Tego, który Mnie posłał, oraz wykonanie wyznaczonego Mi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„Moim pokarmem jest wykonać wolę Tego, który mnie posłał, i dopełnić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pokarm jest, abych czynił wolą onego, który mię posłał, i dokończył jego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Moim pokarmem jest spełnienie woli Tego, który Mnie posłał, i dokonanie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страва - чинити волю того, що послав мене, та довершити його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 Iesus: Moja własna strawa jest aby uczyniłbym wiadomą wolę tego który posłał mnie i w pełni dokonałbym jego wiadome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Moim pokarmem jest, by uczynić wolę Tego, który mnie posłał oraz dokonać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"Moim pokarmem jest czynić to, czego chce Ten, który mnie posłał, i wypełnić do końca Jego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”Moim pokarmem jest wykonywanie woli tego, który mnie posłał, i dokończenie jego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—Moim pokarmem jest wypełnianie woli Tego, który Mnie posłał, i wykonywanie Jego dzieła—odparł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5:30&lt;/x&gt;; &lt;x&gt;500 6:38&lt;/x&gt;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5:36&lt;/x&gt;; &lt;x&gt;500 17:4&lt;/x&gt;; &lt;x&gt;500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2024-05-19T17:29:37Z</dcterms:modified>
</cp:coreProperties>
</file>