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6"/>
        <w:gridCol w:w="4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wysłałem was żąć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 natrudziliście się; inni trudzili się, a wy w ― trud ich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wysłałem was żąć co nie wy trudziliście się inni trudzili się a wy w trud ich weszliście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posłałem was żąć to, nad czym wy nie trudziliście się; inni trudzili się,* a wy weszliście w ich trud.**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wysłałem was żąć, (to czym) nie wy natrudziliście się. Inni natrudzili się, a wy w trud ich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wysłałem was żąć co nie wy trudziliście się inni trudzili się a wy w trud ich weszliście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posłałem, abyście żęli to, nad czym się nie trudziliście. Inni wykonali ciężką pracę, a wy korzystacie z ich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posłałem żąć to, nad czym nie pracowaliście. Inni pracowali, a wy weszliście w ich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was posłał, żąć to, około czegoście wy nie pracowali; insić pracowali, a wyście weszli w pracę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was posłał żąć, czegoście wy nie robili; inszy robili, a wyście weszli w prace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wysłałem, abyście żęli to, nad czym wy się nie natrudziliście. Inni się natrudzili, a wy w ich trud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posłałem was żąć to, nad czym wy nie trudziliście się; inni się trudzili, a wy zebraliście plon ich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posłałem, abyście zbierali to, nad czym się nie trudziliście. Inni się trudzili, a wy zbieracie owoc ich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posłałem was, abyście zbierali plony, chociaż nie trudziliście się nad nimi wcześniej. Inni pracowali w znoju, a wy skorzystaliście z ich wysiłku”.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was posłałem zbierać żniwo, przy którym wy się nie trudziliście. Inni się trudzili, a wy weszliście w ich trud”.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Posłałem was, abyście zbierali plon, nad którym nie pracowaliście w znoju. Inni ciężko pracowali, a wy skorzystaliście z owocu ich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posłałem zbierać to, nad czym się nie utrudziliście. Inni się natrudzili, a wyście weszli w ich trud.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послав вас жати там, де ви не трудилися; інші трудилися, а ви пожинаєте їхню працю.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odprawiłem was żąć które nie wy odebraliście jako cięgę trudu; inni odebrali cięgę i wy do sfery tej cięgi ich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wysłałem zbierać to, nad czym wy się nie trudziliście; inni się natrudzili, a wyście weszli w ich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was, abyście zbierali to, na co nie pracowaliście. Inni wykonali ciężką robotę, a wy skorzystaliście z ich pracy".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wysłałem, abyście żęli, nad czym się nie natrudziliście. Inni się natrudzili, a wy odnieśliście pożytek z ich trudu”.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posłałem was do zbierania tego, czego nie sialiście. Inni się przy tym napracowali, a wy zbieracie plon ich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korzystacie z ich trudu.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2024-05-19T17:26:32Z</dcterms:modified>
</cp:coreProperties>
</file>