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978"/>
        <w:gridCol w:w="27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liczni uwierzyli dla ― słowa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więcej uwierzyło dzięki Słowu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też innych uwierzyło dzięki Jego Słowu.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wiele liczniejsi uwierzyli z powodu słowa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więcej uwierzyło dzięki Słowu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2024-05-19T19:39:53Z</dcterms:modified>
</cp:coreProperties>
</file>