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i kobiecie mówili, że: "Już nie dla ― twego mówienia wierzymy; sami bowiem usłyszeliśmy, i wiemy, że Ten jest naprawdę ― Zbawiciel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opowiadaniu; sami bowiem usłyszeliśmy i wiemy, że Ten naprawdę jest Zbawcą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kobiecie mówili, że: Już nie z powodu twego mówienia wierzymy. Sami bowiem usłyszeliśmy i wiemy, że ten jest prawdziwie wybawca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2:11&lt;/x&gt;; &lt;x&gt;610 4:10&lt;/x&gt;;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2024-05-19T21:25:44Z</dcterms:modified>
</cp:coreProperties>
</file>