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3"/>
        <w:gridCol w:w="5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przyszedł do ― Galilei, przyjęli Go ― Galilejczycy, wszystko ujrzawszy, ile uczynił w Jerozolimie w ― święto, i oni bowiem przyszli na ― święto.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Galilei, Galilejczycy przyjęli Go,* gdyż widzieli wszystko, co podczas święta uczynił w Jerozolimie; oni bowiem także przybyli (tam) na (to) święto.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Galilei, przyjęli go Galilejczycy, wszystko ujrzawszy, ile uczynił w Jerozolimie w święto, i sami bowiem przyszli na święto.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przyszedł do Galilei przyjęli Go Galilejczycy wszystkie widząc co uczynił w Jerozolimie podczas święta i oni bowiem przyszli na święto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2024-05-19T20:29:35Z</dcterms:modified>
</cp:coreProperties>
</file>