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6"/>
        <w:gridCol w:w="4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źródło ― Jakuba. ― Zatem Jezus znużony od ― podróżowania usiadł tak przy ― źródle. Godzina była jakoś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Jakuba.* Jezus więc, zmęczony podróżą, usiadł przy tej studni; było około szóstej** godziny.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źródło* Jakuba. A więc Jezus strudzony od wędrowania siedział tak przy źródle* Godzina była jakoś szósta.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24:17&lt;/x&gt;; &lt;x&gt;110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Tj.12:00 wg wsp. rachuby czasu.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miejsce, gdzie występuje woda, ale niekoniecznie wypływ naturalny (por. 4.11).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2024-05-19T21:00:51Z</dcterms:modified>
</cp:coreProperties>
</file>