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― Samarii zaczerpnąć wodę. Mówi jej ― Jezus: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(Wtem) z Samarii przyszła kobieta, aby zaczerpnąć wody. Jezus powiedział do niej: Daj mi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kobieta z Samarii zaczerpnąć wodę.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 Samarii przyszła pewna kobieta. Chciała zaczerpnąć wody. Jezus poprosił: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przyszła kobieta z Samarii, aby zaczerpnąć wody. Jezus powiedział do niej: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przyszła niewiasta z Samaryi czerpać wodę, której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niewiasta z Samaryjej czerpać wodę. Rzekł jej Jezus: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[Wówczas] nadeszła kobieta z Samarii, aby zaczerpnąć wody. Jezus rzekł do niej: 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przyszła niewiasta samarytańska, aby nabrać wody. 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zbliżyła się kobieta, Samarytanka, aby zaczerpnąć wody. Jezus powiedział do niej: 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wtedy kobieta - Samarytanka, aby zaczerpnąć wody. Jezus poprosił ją: „Daj Mi się napić”.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wtedy pewna kobieta z Samarii, by nabrać wody. Jezus odezwał się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„Daj mi pić”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niewiasta z Samaryey czyrpać wodę.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Samarii, aby nabrać wody. A Jezus mówi do niej: - 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Приходить жінка з Самарії по воду. 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Дай мені напитися.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Samarei zaczerpnąć wodę. Powiada jej Iesus: Daj mi napić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również niewiasta z Samarii, aby zaczerpnąć wody. A Jezus jej mówi: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z Szomron przyszła, żeby nabrać wody, i Jeszua powiedział do niej: "Daj mi się napić wody".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niewiasta z Samarii przyszła zaczerpnąć wody. Jezus rzekł do niej: ”Daj mi pić”.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przyszła tam po wodę pewna Samarytanka. Jezus poprosił ją: —Możesz dać Mi się napić?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9:52-53&lt;/x&gt;; &lt;x&gt;500 8:48&lt;/x&gt;; &lt;x&gt;510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2024-05-19T19:42:01Z</dcterms:modified>
</cp:coreProperties>
</file>