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55"/>
        <w:gridCol w:w="3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― Samarii zaczerpnąć wodę. Mówi jej ― Jezus: 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(Wtem) z Samarii przyszła kobieta, aby zaczerpnąć wody. Jezus powiedział do niej: Daj mi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kobieta z Samarii zaczerpnąć wodę.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Daj mi 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kobieta z Samarii zaczerpnąć wody mówi jej Jezus daj Mi wypić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10:5&lt;/x&gt;; &lt;x&gt;490 9:52-53&lt;/x&gt;; &lt;x&gt;500 8:48&lt;/x&gt;; &lt;x&gt;510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2024-05-19T21:01:06Z</dcterms:modified>
</cp:coreProperties>
</file>