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6"/>
        <w:gridCol w:w="36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uczniowie Jego odeszli do ― miejscowości, aby żywności nakupiliby.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udali się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Bowiem uczniowie jego odeszli do miasta, aby pokarmy kupili.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odeszli do miasta aby pożywienie kupiliby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właśnie Jego uczniowie udali się do miasteczka na zakupy.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poszli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uczniowie jego odeszli byli do miasta, aby nakupili żywności.)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uczniowie jego odeszli byli do miasta, aby kupili strawy.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udali się przedtem do miasta, by zakupić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jego bowiem poszli do miasta, 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bowiem poszli do miasta, aby kupić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natomiast poszli do miejscowości, aby kupić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Jego uczniowie bowiem poszli do miasta, aby kupić jedzenie.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Uczniowie Jezusa poszli tymczasem do wsi, by kupić coś do jedzenia.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Jego uczniowie poszli do miasta kupić coś do jedzenia.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учні його відійшли були до міста, щоб купити їжі.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uczniowie jego wcześniej odeszli do tego miasta aby żywności kupiliby.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jego uczniowie odeszli do miasta, aby nakupić żywności.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(Jego talmidim poszli do miasta kupić jedzenie).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(Bo jego uczniowie poszli do miasta kupić żywności).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Uczniowie w tym czasie poszli do miasteczka kupić coś do jedzenia.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2024-05-19T19:06:25Z</dcterms:modified>
</cp:coreProperties>
</file>